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6D" w:rsidRPr="00564330" w:rsidRDefault="0071046D" w:rsidP="0071046D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" cy="63627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6D" w:rsidRPr="00564330" w:rsidRDefault="0071046D" w:rsidP="0071046D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71046D" w:rsidRPr="00564330" w:rsidRDefault="0071046D" w:rsidP="0071046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71046D" w:rsidRPr="00564330" w:rsidRDefault="0071046D" w:rsidP="0071046D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71046D" w:rsidRPr="00564330" w:rsidRDefault="0071046D" w:rsidP="0071046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1046D" w:rsidRPr="00564330" w:rsidRDefault="0071046D" w:rsidP="003065FE">
      <w:pPr>
        <w:keepNext/>
        <w:numPr>
          <w:ilvl w:val="1"/>
          <w:numId w:val="13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 06 » мая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2021г.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20</w:t>
      </w:r>
    </w:p>
    <w:p w:rsidR="0071046D" w:rsidRPr="00564330" w:rsidRDefault="0071046D" w:rsidP="003065FE">
      <w:pPr>
        <w:keepNext/>
        <w:numPr>
          <w:ilvl w:val="1"/>
          <w:numId w:val="13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71046D" w:rsidRPr="00564330" w:rsidRDefault="0071046D" w:rsidP="0071046D">
      <w:pPr>
        <w:rPr>
          <w:rFonts w:ascii="Times New Roman" w:hAnsi="Times New Roman" w:cs="Times New Roman"/>
          <w:sz w:val="28"/>
          <w:szCs w:val="28"/>
        </w:rPr>
      </w:pPr>
    </w:p>
    <w:p w:rsidR="0071046D" w:rsidRDefault="0071046D" w:rsidP="00710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проведению праздника</w:t>
      </w:r>
    </w:p>
    <w:p w:rsidR="0071046D" w:rsidRPr="00564330" w:rsidRDefault="0071046D" w:rsidP="00710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Посвященному празднованию Дню Победы</w:t>
      </w:r>
    </w:p>
    <w:p w:rsidR="0071046D" w:rsidRPr="00564330" w:rsidRDefault="0071046D" w:rsidP="0071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46D" w:rsidRDefault="0071046D" w:rsidP="00710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Медведёвского сельского поселения</w:t>
      </w:r>
    </w:p>
    <w:p w:rsidR="0071046D" w:rsidRPr="00564330" w:rsidRDefault="0071046D" w:rsidP="00710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046D" w:rsidRPr="00564330" w:rsidRDefault="0071046D" w:rsidP="00710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046D" w:rsidRPr="00564330" w:rsidRDefault="0071046D" w:rsidP="0071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Совет депутатов Медведёвского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71046D" w:rsidRPr="00564330" w:rsidRDefault="0071046D" w:rsidP="00710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6D" w:rsidRPr="000D7B0A" w:rsidRDefault="0071046D" w:rsidP="003065FE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0A">
        <w:rPr>
          <w:rFonts w:ascii="Times New Roman" w:hAnsi="Times New Roman" w:cs="Times New Roman"/>
          <w:sz w:val="28"/>
          <w:szCs w:val="28"/>
        </w:rPr>
        <w:t>Утвердить план мероприятий, посвященный празднованию Дня Побе</w:t>
      </w:r>
      <w:r>
        <w:rPr>
          <w:rFonts w:ascii="Times New Roman" w:hAnsi="Times New Roman" w:cs="Times New Roman"/>
          <w:sz w:val="28"/>
          <w:szCs w:val="28"/>
        </w:rPr>
        <w:t>ды, предоставленный Медведевским</w:t>
      </w:r>
      <w:r w:rsidRPr="000D7B0A">
        <w:rPr>
          <w:rFonts w:ascii="Times New Roman" w:hAnsi="Times New Roman" w:cs="Times New Roman"/>
          <w:sz w:val="28"/>
          <w:szCs w:val="28"/>
        </w:rPr>
        <w:t xml:space="preserve"> ДК (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0D7B0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71046D" w:rsidRPr="000D7B0A" w:rsidRDefault="0071046D" w:rsidP="003065FE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  <w:r w:rsidRPr="000D7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6D" w:rsidRPr="00564330" w:rsidRDefault="0071046D" w:rsidP="0071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46D" w:rsidRPr="00564330" w:rsidRDefault="0071046D" w:rsidP="00710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6D" w:rsidRDefault="0071046D" w:rsidP="0071046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71046D" w:rsidRDefault="0071046D" w:rsidP="0071046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 сельского поселения                                         Е.Ю. Костылева</w:t>
      </w: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  <w:sectPr w:rsidR="0071046D" w:rsidSect="00B41B8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04EC5" w:rsidRPr="00C84E14" w:rsidRDefault="00A04EC5" w:rsidP="00A04EC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E14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A04EC5" w:rsidRPr="00C84E14" w:rsidRDefault="00A04EC5" w:rsidP="00A04EC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E14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A04EC5" w:rsidRPr="00C84E14" w:rsidRDefault="00A04EC5" w:rsidP="00A04EC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E14">
        <w:rPr>
          <w:rFonts w:ascii="Times New Roman" w:hAnsi="Times New Roman" w:cs="Times New Roman"/>
          <w:sz w:val="20"/>
          <w:szCs w:val="20"/>
        </w:rPr>
        <w:t xml:space="preserve">Медведёвского сельского поселения </w:t>
      </w:r>
    </w:p>
    <w:p w:rsidR="00A04EC5" w:rsidRPr="00C84E14" w:rsidRDefault="00A04EC5" w:rsidP="00A04EC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06 мая 2021 года № 20</w:t>
      </w:r>
    </w:p>
    <w:p w:rsidR="00A04EC5" w:rsidRDefault="00A04EC5" w:rsidP="00710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6D" w:rsidRDefault="0071046D" w:rsidP="00710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посвященные празднованию </w:t>
      </w:r>
    </w:p>
    <w:p w:rsidR="0071046D" w:rsidRPr="008176A5" w:rsidRDefault="0071046D" w:rsidP="00710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 годовщине Победы советского народа в Великой Отечественной войне  1941-1945 годов</w:t>
      </w:r>
    </w:p>
    <w:tbl>
      <w:tblPr>
        <w:tblStyle w:val="ac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3261"/>
        <w:gridCol w:w="3543"/>
        <w:gridCol w:w="1985"/>
      </w:tblGrid>
      <w:tr w:rsidR="0071046D" w:rsidRPr="00B81F6D" w:rsidTr="000F5AEB">
        <w:tc>
          <w:tcPr>
            <w:tcW w:w="1843" w:type="dxa"/>
          </w:tcPr>
          <w:p w:rsidR="0071046D" w:rsidRPr="00B81F6D" w:rsidRDefault="0071046D" w:rsidP="000F5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F6D">
              <w:rPr>
                <w:rFonts w:ascii="Times New Roman" w:hAnsi="Times New Roman" w:cs="Times New Roman"/>
                <w:b/>
              </w:rPr>
              <w:t>Дата,</w:t>
            </w:r>
          </w:p>
          <w:p w:rsidR="0071046D" w:rsidRPr="00B81F6D" w:rsidRDefault="0071046D" w:rsidP="000F5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F6D">
              <w:rPr>
                <w:rFonts w:ascii="Times New Roman" w:hAnsi="Times New Roman" w:cs="Times New Roman"/>
                <w:b/>
              </w:rPr>
              <w:t>время</w:t>
            </w:r>
          </w:p>
          <w:p w:rsidR="0071046D" w:rsidRPr="00B81F6D" w:rsidRDefault="0071046D" w:rsidP="000F5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1046D" w:rsidRPr="00B81F6D" w:rsidRDefault="0071046D" w:rsidP="000F5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F6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261" w:type="dxa"/>
          </w:tcPr>
          <w:p w:rsidR="0071046D" w:rsidRPr="00B81F6D" w:rsidRDefault="0071046D" w:rsidP="000F5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F6D">
              <w:rPr>
                <w:rFonts w:ascii="Times New Roman" w:hAnsi="Times New Roman" w:cs="Times New Roman"/>
                <w:b/>
              </w:rPr>
              <w:t>Место  проведения</w:t>
            </w:r>
          </w:p>
        </w:tc>
        <w:tc>
          <w:tcPr>
            <w:tcW w:w="3543" w:type="dxa"/>
          </w:tcPr>
          <w:p w:rsidR="0071046D" w:rsidRDefault="0071046D" w:rsidP="000F5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F6D">
              <w:rPr>
                <w:rFonts w:ascii="Times New Roman" w:hAnsi="Times New Roman" w:cs="Times New Roman"/>
                <w:b/>
              </w:rPr>
              <w:t>Ответственные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1046D" w:rsidRPr="00B81F6D" w:rsidRDefault="0071046D" w:rsidP="000F5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(ФИО и контактные данные)</w:t>
            </w:r>
          </w:p>
        </w:tc>
        <w:tc>
          <w:tcPr>
            <w:tcW w:w="1985" w:type="dxa"/>
          </w:tcPr>
          <w:p w:rsidR="0071046D" w:rsidRPr="00B81F6D" w:rsidRDefault="0071046D" w:rsidP="000F5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F6D">
              <w:rPr>
                <w:rFonts w:ascii="Times New Roman" w:hAnsi="Times New Roman" w:cs="Times New Roman"/>
                <w:b/>
              </w:rPr>
              <w:t>Предполагаемое кол-во человек</w:t>
            </w:r>
          </w:p>
        </w:tc>
      </w:tr>
      <w:tr w:rsidR="0071046D" w:rsidRPr="002963C0" w:rsidTr="000F5AEB">
        <w:trPr>
          <w:trHeight w:val="698"/>
        </w:trPr>
        <w:tc>
          <w:tcPr>
            <w:tcW w:w="1843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4678" w:type="dxa"/>
          </w:tcPr>
          <w:p w:rsidR="0071046D" w:rsidRPr="002963C0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«Мы к подвигу так же готовы»</w:t>
            </w:r>
          </w:p>
        </w:tc>
        <w:tc>
          <w:tcPr>
            <w:tcW w:w="3261" w:type="dxa"/>
          </w:tcPr>
          <w:p w:rsidR="0071046D" w:rsidRPr="002963C0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братьев Пономаренко .Обелиск</w:t>
            </w:r>
          </w:p>
        </w:tc>
        <w:tc>
          <w:tcPr>
            <w:tcW w:w="3543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ДК, Школа</w:t>
            </w:r>
          </w:p>
        </w:tc>
        <w:tc>
          <w:tcPr>
            <w:tcW w:w="1985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046D" w:rsidRPr="002963C0" w:rsidTr="000F5AEB">
        <w:trPr>
          <w:trHeight w:val="698"/>
        </w:trPr>
        <w:tc>
          <w:tcPr>
            <w:tcW w:w="1843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2.05.21</w:t>
            </w:r>
          </w:p>
        </w:tc>
        <w:tc>
          <w:tcPr>
            <w:tcW w:w="4678" w:type="dxa"/>
          </w:tcPr>
          <w:p w:rsidR="0071046D" w:rsidRPr="002963C0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«Победный май»</w:t>
            </w:r>
          </w:p>
        </w:tc>
        <w:tc>
          <w:tcPr>
            <w:tcW w:w="3261" w:type="dxa"/>
          </w:tcPr>
          <w:p w:rsidR="0071046D" w:rsidRPr="002963C0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43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Кадикова Ю.К.</w:t>
            </w:r>
          </w:p>
        </w:tc>
        <w:tc>
          <w:tcPr>
            <w:tcW w:w="1985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046D" w:rsidRPr="002963C0" w:rsidTr="000F5AEB">
        <w:trPr>
          <w:trHeight w:val="698"/>
        </w:trPr>
        <w:tc>
          <w:tcPr>
            <w:tcW w:w="1843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9.05.21</w:t>
            </w:r>
          </w:p>
        </w:tc>
        <w:tc>
          <w:tcPr>
            <w:tcW w:w="4678" w:type="dxa"/>
          </w:tcPr>
          <w:p w:rsidR="0071046D" w:rsidRPr="002963C0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«Мы рождены не для войны»</w:t>
            </w:r>
          </w:p>
        </w:tc>
        <w:tc>
          <w:tcPr>
            <w:tcW w:w="3261" w:type="dxa"/>
          </w:tcPr>
          <w:p w:rsidR="0071046D" w:rsidRPr="002963C0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3543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ДК, Школа</w:t>
            </w:r>
          </w:p>
        </w:tc>
        <w:tc>
          <w:tcPr>
            <w:tcW w:w="1985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046D" w:rsidRPr="002963C0" w:rsidTr="000F5AEB">
        <w:trPr>
          <w:trHeight w:val="698"/>
        </w:trPr>
        <w:tc>
          <w:tcPr>
            <w:tcW w:w="1843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9.05.21</w:t>
            </w:r>
          </w:p>
        </w:tc>
        <w:tc>
          <w:tcPr>
            <w:tcW w:w="4678" w:type="dxa"/>
          </w:tcPr>
          <w:p w:rsidR="0071046D" w:rsidRPr="002963C0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«Ради жизни на земле»</w:t>
            </w:r>
          </w:p>
        </w:tc>
        <w:tc>
          <w:tcPr>
            <w:tcW w:w="3261" w:type="dxa"/>
          </w:tcPr>
          <w:p w:rsidR="0071046D" w:rsidRPr="002963C0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3543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ДК, Школа</w:t>
            </w:r>
          </w:p>
        </w:tc>
        <w:tc>
          <w:tcPr>
            <w:tcW w:w="1985" w:type="dxa"/>
          </w:tcPr>
          <w:p w:rsidR="0071046D" w:rsidRPr="002963C0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046D" w:rsidRPr="002963C0" w:rsidTr="000F5AEB">
        <w:trPr>
          <w:trHeight w:val="698"/>
        </w:trPr>
        <w:tc>
          <w:tcPr>
            <w:tcW w:w="1843" w:type="dxa"/>
          </w:tcPr>
          <w:p w:rsidR="0071046D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9.05.21</w:t>
            </w:r>
          </w:p>
        </w:tc>
        <w:tc>
          <w:tcPr>
            <w:tcW w:w="4678" w:type="dxa"/>
          </w:tcPr>
          <w:p w:rsidR="0071046D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кухня «Солдатская каша</w:t>
            </w:r>
          </w:p>
        </w:tc>
        <w:tc>
          <w:tcPr>
            <w:tcW w:w="3261" w:type="dxa"/>
          </w:tcPr>
          <w:p w:rsidR="0071046D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3543" w:type="dxa"/>
          </w:tcPr>
          <w:p w:rsidR="0071046D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Администрация,Кафе</w:t>
            </w:r>
          </w:p>
        </w:tc>
        <w:tc>
          <w:tcPr>
            <w:tcW w:w="1985" w:type="dxa"/>
          </w:tcPr>
          <w:p w:rsidR="0071046D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1046D" w:rsidRPr="002963C0" w:rsidTr="000F5AEB">
        <w:trPr>
          <w:trHeight w:val="698"/>
        </w:trPr>
        <w:tc>
          <w:tcPr>
            <w:tcW w:w="1843" w:type="dxa"/>
          </w:tcPr>
          <w:p w:rsidR="0071046D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9.05.21</w:t>
            </w:r>
          </w:p>
        </w:tc>
        <w:tc>
          <w:tcPr>
            <w:tcW w:w="4678" w:type="dxa"/>
          </w:tcPr>
          <w:p w:rsidR="0071046D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Победы</w:t>
            </w:r>
          </w:p>
        </w:tc>
        <w:tc>
          <w:tcPr>
            <w:tcW w:w="3261" w:type="dxa"/>
          </w:tcPr>
          <w:p w:rsidR="0071046D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43" w:type="dxa"/>
          </w:tcPr>
          <w:p w:rsidR="0071046D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Н.В</w:t>
            </w:r>
          </w:p>
        </w:tc>
        <w:tc>
          <w:tcPr>
            <w:tcW w:w="1985" w:type="dxa"/>
          </w:tcPr>
          <w:p w:rsidR="0071046D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046D" w:rsidRPr="002963C0" w:rsidTr="000F5AEB">
        <w:trPr>
          <w:trHeight w:val="698"/>
        </w:trPr>
        <w:tc>
          <w:tcPr>
            <w:tcW w:w="1843" w:type="dxa"/>
          </w:tcPr>
          <w:p w:rsidR="0071046D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4678" w:type="dxa"/>
          </w:tcPr>
          <w:p w:rsidR="0071046D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261" w:type="dxa"/>
          </w:tcPr>
          <w:p w:rsidR="0071046D" w:rsidRDefault="0071046D" w:rsidP="000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 о войне</w:t>
            </w:r>
          </w:p>
        </w:tc>
        <w:tc>
          <w:tcPr>
            <w:tcW w:w="3543" w:type="dxa"/>
          </w:tcPr>
          <w:p w:rsidR="0071046D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Н.А.</w:t>
            </w:r>
          </w:p>
        </w:tc>
        <w:tc>
          <w:tcPr>
            <w:tcW w:w="1985" w:type="dxa"/>
          </w:tcPr>
          <w:p w:rsidR="0071046D" w:rsidRDefault="0071046D" w:rsidP="000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71046D" w:rsidRDefault="0071046D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F75B64" w:rsidRDefault="00F75B64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1046D" w:rsidRDefault="0071046D" w:rsidP="00A0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046D" w:rsidSect="00A04EC5">
      <w:headerReference w:type="even" r:id="rId9"/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F0" w:rsidRDefault="006B40F0">
      <w:pPr>
        <w:spacing w:after="0" w:line="240" w:lineRule="auto"/>
      </w:pPr>
      <w:r>
        <w:separator/>
      </w:r>
    </w:p>
  </w:endnote>
  <w:endnote w:type="continuationSeparator" w:id="0">
    <w:p w:rsidR="006B40F0" w:rsidRDefault="006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F0" w:rsidRDefault="006B40F0">
      <w:pPr>
        <w:spacing w:after="0" w:line="240" w:lineRule="auto"/>
      </w:pPr>
      <w:r>
        <w:separator/>
      </w:r>
    </w:p>
  </w:footnote>
  <w:footnote w:type="continuationSeparator" w:id="0">
    <w:p w:rsidR="006B40F0" w:rsidRDefault="006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64" w:rsidRDefault="00AB6B6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1DF7393"/>
    <w:multiLevelType w:val="hybridMultilevel"/>
    <w:tmpl w:val="459A909C"/>
    <w:lvl w:ilvl="0" w:tplc="E0F8322A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1D4189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66635"/>
    <w:multiLevelType w:val="hybridMultilevel"/>
    <w:tmpl w:val="E9B0C736"/>
    <w:lvl w:ilvl="0" w:tplc="15C470A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366F12"/>
    <w:multiLevelType w:val="hybridMultilevel"/>
    <w:tmpl w:val="BE7C2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F360C5"/>
    <w:multiLevelType w:val="hybridMultilevel"/>
    <w:tmpl w:val="EF68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0F78F8"/>
    <w:multiLevelType w:val="hybridMultilevel"/>
    <w:tmpl w:val="7ED0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448D2"/>
    <w:multiLevelType w:val="hybridMultilevel"/>
    <w:tmpl w:val="20B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A4149"/>
    <w:multiLevelType w:val="hybridMultilevel"/>
    <w:tmpl w:val="FEC69A3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B6841"/>
    <w:multiLevelType w:val="hybridMultilevel"/>
    <w:tmpl w:val="0EE273EA"/>
    <w:lvl w:ilvl="0" w:tplc="E0F832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3B7596"/>
    <w:multiLevelType w:val="hybridMultilevel"/>
    <w:tmpl w:val="793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14E31"/>
    <w:multiLevelType w:val="hybridMultilevel"/>
    <w:tmpl w:val="D2A83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772CE"/>
    <w:multiLevelType w:val="hybridMultilevel"/>
    <w:tmpl w:val="95265C32"/>
    <w:lvl w:ilvl="0" w:tplc="B2EA6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4B3B5A"/>
    <w:multiLevelType w:val="hybridMultilevel"/>
    <w:tmpl w:val="3F507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897113"/>
    <w:multiLevelType w:val="hybridMultilevel"/>
    <w:tmpl w:val="6226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E8235C"/>
    <w:multiLevelType w:val="hybridMultilevel"/>
    <w:tmpl w:val="479EFB78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182A3C8B"/>
    <w:multiLevelType w:val="hybridMultilevel"/>
    <w:tmpl w:val="9E3E5FD0"/>
    <w:lvl w:ilvl="0" w:tplc="0B60C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89D6548"/>
    <w:multiLevelType w:val="hybridMultilevel"/>
    <w:tmpl w:val="62CC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25720"/>
    <w:multiLevelType w:val="hybridMultilevel"/>
    <w:tmpl w:val="C8D4F5F8"/>
    <w:lvl w:ilvl="0" w:tplc="78803D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335119"/>
    <w:multiLevelType w:val="hybridMultilevel"/>
    <w:tmpl w:val="3E90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54461F"/>
    <w:multiLevelType w:val="hybridMultilevel"/>
    <w:tmpl w:val="A942D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28354E"/>
    <w:multiLevelType w:val="hybridMultilevel"/>
    <w:tmpl w:val="CD48E092"/>
    <w:lvl w:ilvl="0" w:tplc="B9569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0811F3"/>
    <w:multiLevelType w:val="hybridMultilevel"/>
    <w:tmpl w:val="EA069EA2"/>
    <w:lvl w:ilvl="0" w:tplc="7B84EB34">
      <w:start w:val="1"/>
      <w:numFmt w:val="decimal"/>
      <w:pStyle w:val="4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3B4EDA"/>
    <w:multiLevelType w:val="hybridMultilevel"/>
    <w:tmpl w:val="C714D5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3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2DE325A9"/>
    <w:multiLevelType w:val="hybridMultilevel"/>
    <w:tmpl w:val="7654F516"/>
    <w:lvl w:ilvl="0" w:tplc="4692DF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EF4456"/>
    <w:multiLevelType w:val="hybridMultilevel"/>
    <w:tmpl w:val="0C5A5A3C"/>
    <w:lvl w:ilvl="0" w:tplc="D66ED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F73228"/>
    <w:multiLevelType w:val="hybridMultilevel"/>
    <w:tmpl w:val="F0A20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5C2518"/>
    <w:multiLevelType w:val="hybridMultilevel"/>
    <w:tmpl w:val="FDD0CD7A"/>
    <w:lvl w:ilvl="0" w:tplc="196A3CA6">
      <w:start w:val="2021"/>
      <w:numFmt w:val="decimal"/>
      <w:lvlText w:val="%1"/>
      <w:lvlJc w:val="left"/>
      <w:pPr>
        <w:ind w:left="16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B12ED1"/>
    <w:multiLevelType w:val="hybridMultilevel"/>
    <w:tmpl w:val="985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024D1A"/>
    <w:multiLevelType w:val="hybridMultilevel"/>
    <w:tmpl w:val="595EC0E4"/>
    <w:lvl w:ilvl="0" w:tplc="0CFA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F7C4297"/>
    <w:multiLevelType w:val="hybridMultilevel"/>
    <w:tmpl w:val="C34A703C"/>
    <w:lvl w:ilvl="0" w:tplc="E0F8322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904673"/>
    <w:multiLevelType w:val="hybridMultilevel"/>
    <w:tmpl w:val="FD1A8D52"/>
    <w:lvl w:ilvl="0" w:tplc="67246FD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41620341"/>
    <w:multiLevelType w:val="hybridMultilevel"/>
    <w:tmpl w:val="AA9CBE06"/>
    <w:lvl w:ilvl="0" w:tplc="DFDE07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4119B0"/>
    <w:multiLevelType w:val="multilevel"/>
    <w:tmpl w:val="699024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457A1439"/>
    <w:multiLevelType w:val="hybridMultilevel"/>
    <w:tmpl w:val="6638F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0441587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8" w15:restartNumberingAfterBreak="0">
    <w:nsid w:val="54810EFC"/>
    <w:multiLevelType w:val="hybridMultilevel"/>
    <w:tmpl w:val="04626AD0"/>
    <w:lvl w:ilvl="0" w:tplc="09E63B6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9" w15:restartNumberingAfterBreak="0">
    <w:nsid w:val="58016DB3"/>
    <w:multiLevelType w:val="hybridMultilevel"/>
    <w:tmpl w:val="E87C9EA2"/>
    <w:lvl w:ilvl="0" w:tplc="928815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0" w15:restartNumberingAfterBreak="0">
    <w:nsid w:val="5AA42221"/>
    <w:multiLevelType w:val="hybridMultilevel"/>
    <w:tmpl w:val="7CE4C280"/>
    <w:lvl w:ilvl="0" w:tplc="F0DE08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BA523D6"/>
    <w:multiLevelType w:val="hybridMultilevel"/>
    <w:tmpl w:val="00809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DA6DB2"/>
    <w:multiLevelType w:val="hybridMultilevel"/>
    <w:tmpl w:val="1A12778A"/>
    <w:lvl w:ilvl="0" w:tplc="E7A41D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794864"/>
    <w:multiLevelType w:val="hybridMultilevel"/>
    <w:tmpl w:val="1DDCFC4C"/>
    <w:lvl w:ilvl="0" w:tplc="1308758C">
      <w:start w:val="3"/>
      <w:numFmt w:val="decimal"/>
      <w:pStyle w:val="a1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2615F6E"/>
    <w:multiLevelType w:val="hybridMultilevel"/>
    <w:tmpl w:val="923A5C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F467DD"/>
    <w:multiLevelType w:val="hybridMultilevel"/>
    <w:tmpl w:val="ACB8B172"/>
    <w:lvl w:ilvl="0" w:tplc="1C741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 w15:restartNumberingAfterBreak="0">
    <w:nsid w:val="6A435D6A"/>
    <w:multiLevelType w:val="hybridMultilevel"/>
    <w:tmpl w:val="0186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DC1962"/>
    <w:multiLevelType w:val="hybridMultilevel"/>
    <w:tmpl w:val="A38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F03D5"/>
    <w:multiLevelType w:val="hybridMultilevel"/>
    <w:tmpl w:val="DB76D5C2"/>
    <w:lvl w:ilvl="0" w:tplc="BC7ECD18">
      <w:start w:val="4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984" w:hanging="360"/>
      </w:pPr>
    </w:lvl>
    <w:lvl w:ilvl="2" w:tplc="04190005" w:tentative="1">
      <w:start w:val="1"/>
      <w:numFmt w:val="lowerRoman"/>
      <w:lvlText w:val="%3."/>
      <w:lvlJc w:val="right"/>
      <w:pPr>
        <w:ind w:left="3704" w:hanging="180"/>
      </w:pPr>
    </w:lvl>
    <w:lvl w:ilvl="3" w:tplc="04190001" w:tentative="1">
      <w:start w:val="1"/>
      <w:numFmt w:val="decimal"/>
      <w:lvlText w:val="%4."/>
      <w:lvlJc w:val="left"/>
      <w:pPr>
        <w:ind w:left="4424" w:hanging="360"/>
      </w:pPr>
    </w:lvl>
    <w:lvl w:ilvl="4" w:tplc="04190003" w:tentative="1">
      <w:start w:val="1"/>
      <w:numFmt w:val="lowerLetter"/>
      <w:lvlText w:val="%5."/>
      <w:lvlJc w:val="left"/>
      <w:pPr>
        <w:ind w:left="5144" w:hanging="360"/>
      </w:pPr>
    </w:lvl>
    <w:lvl w:ilvl="5" w:tplc="04190005" w:tentative="1">
      <w:start w:val="1"/>
      <w:numFmt w:val="lowerRoman"/>
      <w:lvlText w:val="%6."/>
      <w:lvlJc w:val="right"/>
      <w:pPr>
        <w:ind w:left="5864" w:hanging="180"/>
      </w:pPr>
    </w:lvl>
    <w:lvl w:ilvl="6" w:tplc="04190001" w:tentative="1">
      <w:start w:val="1"/>
      <w:numFmt w:val="decimal"/>
      <w:lvlText w:val="%7."/>
      <w:lvlJc w:val="left"/>
      <w:pPr>
        <w:ind w:left="6584" w:hanging="360"/>
      </w:pPr>
    </w:lvl>
    <w:lvl w:ilvl="7" w:tplc="04190003" w:tentative="1">
      <w:start w:val="1"/>
      <w:numFmt w:val="lowerLetter"/>
      <w:lvlText w:val="%8."/>
      <w:lvlJc w:val="left"/>
      <w:pPr>
        <w:ind w:left="7304" w:hanging="360"/>
      </w:pPr>
    </w:lvl>
    <w:lvl w:ilvl="8" w:tplc="04190005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9" w15:restartNumberingAfterBreak="0">
    <w:nsid w:val="75371A57"/>
    <w:multiLevelType w:val="hybridMultilevel"/>
    <w:tmpl w:val="AD9A9AE8"/>
    <w:lvl w:ilvl="0" w:tplc="C5DADC36">
      <w:start w:val="1"/>
      <w:numFmt w:val="decimal"/>
      <w:lvlText w:val="%1)"/>
      <w:lvlJc w:val="left"/>
      <w:pPr>
        <w:ind w:left="14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0" w15:restartNumberingAfterBreak="0">
    <w:nsid w:val="776D5959"/>
    <w:multiLevelType w:val="hybridMultilevel"/>
    <w:tmpl w:val="0E7CE5C6"/>
    <w:lvl w:ilvl="0" w:tplc="D9BC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89E2A89"/>
    <w:multiLevelType w:val="hybridMultilevel"/>
    <w:tmpl w:val="1C3CA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D1410A"/>
    <w:multiLevelType w:val="hybridMultilevel"/>
    <w:tmpl w:val="90EC177E"/>
    <w:lvl w:ilvl="0" w:tplc="6D5A7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503665"/>
    <w:multiLevelType w:val="hybridMultilevel"/>
    <w:tmpl w:val="7E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FF405C2"/>
    <w:multiLevelType w:val="hybridMultilevel"/>
    <w:tmpl w:val="F7F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53"/>
  </w:num>
  <w:num w:numId="4">
    <w:abstractNumId w:val="19"/>
  </w:num>
  <w:num w:numId="5">
    <w:abstractNumId w:val="61"/>
  </w:num>
  <w:num w:numId="6">
    <w:abstractNumId w:val="46"/>
  </w:num>
  <w:num w:numId="7">
    <w:abstractNumId w:val="14"/>
  </w:num>
  <w:num w:numId="8">
    <w:abstractNumId w:val="60"/>
  </w:num>
  <w:num w:numId="9">
    <w:abstractNumId w:val="43"/>
  </w:num>
  <w:num w:numId="10">
    <w:abstractNumId w:val="59"/>
  </w:num>
  <w:num w:numId="11">
    <w:abstractNumId w:val="35"/>
  </w:num>
  <w:num w:numId="12">
    <w:abstractNumId w:val="30"/>
  </w:num>
  <w:num w:numId="13">
    <w:abstractNumId w:val="0"/>
  </w:num>
  <w:num w:numId="14">
    <w:abstractNumId w:val="41"/>
  </w:num>
  <w:num w:numId="15">
    <w:abstractNumId w:val="28"/>
  </w:num>
  <w:num w:numId="16">
    <w:abstractNumId w:val="11"/>
  </w:num>
  <w:num w:numId="17">
    <w:abstractNumId w:val="26"/>
  </w:num>
  <w:num w:numId="18">
    <w:abstractNumId w:val="23"/>
  </w:num>
  <w:num w:numId="19">
    <w:abstractNumId w:val="55"/>
  </w:num>
  <w:num w:numId="20">
    <w:abstractNumId w:val="5"/>
  </w:num>
  <w:num w:numId="21">
    <w:abstractNumId w:val="39"/>
  </w:num>
  <w:num w:numId="22">
    <w:abstractNumId w:val="6"/>
  </w:num>
  <w:num w:numId="23">
    <w:abstractNumId w:val="21"/>
  </w:num>
  <w:num w:numId="24">
    <w:abstractNumId w:val="47"/>
  </w:num>
  <w:num w:numId="25">
    <w:abstractNumId w:val="49"/>
  </w:num>
  <w:num w:numId="26">
    <w:abstractNumId w:val="45"/>
  </w:num>
  <w:num w:numId="27">
    <w:abstractNumId w:val="64"/>
  </w:num>
  <w:num w:numId="28">
    <w:abstractNumId w:val="33"/>
  </w:num>
  <w:num w:numId="29">
    <w:abstractNumId w:val="36"/>
  </w:num>
  <w:num w:numId="30">
    <w:abstractNumId w:val="50"/>
  </w:num>
  <w:num w:numId="31">
    <w:abstractNumId w:val="16"/>
  </w:num>
  <w:num w:numId="32">
    <w:abstractNumId w:val="63"/>
  </w:num>
  <w:num w:numId="33">
    <w:abstractNumId w:val="62"/>
  </w:num>
  <w:num w:numId="34">
    <w:abstractNumId w:val="10"/>
  </w:num>
  <w:num w:numId="35">
    <w:abstractNumId w:val="4"/>
  </w:num>
  <w:num w:numId="36">
    <w:abstractNumId w:val="65"/>
  </w:num>
  <w:num w:numId="37">
    <w:abstractNumId w:val="56"/>
  </w:num>
  <w:num w:numId="38">
    <w:abstractNumId w:val="38"/>
  </w:num>
  <w:num w:numId="39">
    <w:abstractNumId w:val="24"/>
  </w:num>
  <w:num w:numId="40">
    <w:abstractNumId w:val="22"/>
  </w:num>
  <w:num w:numId="41">
    <w:abstractNumId w:val="44"/>
  </w:num>
  <w:num w:numId="42">
    <w:abstractNumId w:val="9"/>
  </w:num>
  <w:num w:numId="43">
    <w:abstractNumId w:val="40"/>
  </w:num>
  <w:num w:numId="44">
    <w:abstractNumId w:val="54"/>
  </w:num>
  <w:num w:numId="45">
    <w:abstractNumId w:val="51"/>
  </w:num>
  <w:num w:numId="46">
    <w:abstractNumId w:val="15"/>
  </w:num>
  <w:num w:numId="47">
    <w:abstractNumId w:val="17"/>
  </w:num>
  <w:num w:numId="48">
    <w:abstractNumId w:val="34"/>
  </w:num>
  <w:num w:numId="49">
    <w:abstractNumId w:val="18"/>
  </w:num>
  <w:num w:numId="50">
    <w:abstractNumId w:val="25"/>
  </w:num>
  <w:num w:numId="51">
    <w:abstractNumId w:val="7"/>
  </w:num>
  <w:num w:numId="52">
    <w:abstractNumId w:val="48"/>
  </w:num>
  <w:num w:numId="53">
    <w:abstractNumId w:val="2"/>
  </w:num>
  <w:num w:numId="54">
    <w:abstractNumId w:val="3"/>
  </w:num>
  <w:num w:numId="55">
    <w:abstractNumId w:val="37"/>
  </w:num>
  <w:num w:numId="56">
    <w:abstractNumId w:val="20"/>
  </w:num>
  <w:num w:numId="57">
    <w:abstractNumId w:val="8"/>
  </w:num>
  <w:num w:numId="58">
    <w:abstractNumId w:val="31"/>
  </w:num>
  <w:num w:numId="59">
    <w:abstractNumId w:val="1"/>
  </w:num>
  <w:num w:numId="60">
    <w:abstractNumId w:val="13"/>
  </w:num>
  <w:num w:numId="61">
    <w:abstractNumId w:val="32"/>
  </w:num>
  <w:num w:numId="62">
    <w:abstractNumId w:val="42"/>
  </w:num>
  <w:num w:numId="63">
    <w:abstractNumId w:val="29"/>
  </w:num>
  <w:num w:numId="64">
    <w:abstractNumId w:val="52"/>
  </w:num>
  <w:num w:numId="65">
    <w:abstractNumId w:val="58"/>
  </w:num>
  <w:num w:numId="66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10"/>
    <w:rsid w:val="000135DC"/>
    <w:rsid w:val="000252AB"/>
    <w:rsid w:val="00030D2E"/>
    <w:rsid w:val="00041397"/>
    <w:rsid w:val="00055D13"/>
    <w:rsid w:val="00065302"/>
    <w:rsid w:val="000847BE"/>
    <w:rsid w:val="00085D43"/>
    <w:rsid w:val="000B0491"/>
    <w:rsid w:val="000E5354"/>
    <w:rsid w:val="000F5AEB"/>
    <w:rsid w:val="00101B74"/>
    <w:rsid w:val="00113332"/>
    <w:rsid w:val="001155A8"/>
    <w:rsid w:val="00125DCB"/>
    <w:rsid w:val="00146C0F"/>
    <w:rsid w:val="00153F33"/>
    <w:rsid w:val="0015675D"/>
    <w:rsid w:val="00160EA8"/>
    <w:rsid w:val="00161B23"/>
    <w:rsid w:val="00174F67"/>
    <w:rsid w:val="00191C7A"/>
    <w:rsid w:val="001967A2"/>
    <w:rsid w:val="001C64F9"/>
    <w:rsid w:val="001F45EB"/>
    <w:rsid w:val="0021563F"/>
    <w:rsid w:val="002211EA"/>
    <w:rsid w:val="0025150E"/>
    <w:rsid w:val="00257148"/>
    <w:rsid w:val="0026011A"/>
    <w:rsid w:val="002722AB"/>
    <w:rsid w:val="002727CE"/>
    <w:rsid w:val="00293352"/>
    <w:rsid w:val="002A4645"/>
    <w:rsid w:val="002D5F12"/>
    <w:rsid w:val="003065FE"/>
    <w:rsid w:val="00307CCD"/>
    <w:rsid w:val="003139A7"/>
    <w:rsid w:val="00327281"/>
    <w:rsid w:val="00341D14"/>
    <w:rsid w:val="00345F73"/>
    <w:rsid w:val="0034767A"/>
    <w:rsid w:val="00374B06"/>
    <w:rsid w:val="0038669B"/>
    <w:rsid w:val="00391D1C"/>
    <w:rsid w:val="00392F44"/>
    <w:rsid w:val="003931DD"/>
    <w:rsid w:val="003C2519"/>
    <w:rsid w:val="003C3BCA"/>
    <w:rsid w:val="003F5039"/>
    <w:rsid w:val="00450AAB"/>
    <w:rsid w:val="004B635E"/>
    <w:rsid w:val="004D1AA3"/>
    <w:rsid w:val="004F0CA1"/>
    <w:rsid w:val="00515570"/>
    <w:rsid w:val="00523DDD"/>
    <w:rsid w:val="005320EA"/>
    <w:rsid w:val="005401BA"/>
    <w:rsid w:val="00550BAA"/>
    <w:rsid w:val="0056308B"/>
    <w:rsid w:val="005754CF"/>
    <w:rsid w:val="00580CEB"/>
    <w:rsid w:val="00595091"/>
    <w:rsid w:val="005A2788"/>
    <w:rsid w:val="005A514C"/>
    <w:rsid w:val="005A5232"/>
    <w:rsid w:val="005D2BD1"/>
    <w:rsid w:val="005D2DCA"/>
    <w:rsid w:val="005D595F"/>
    <w:rsid w:val="005E3314"/>
    <w:rsid w:val="006201A2"/>
    <w:rsid w:val="00627E89"/>
    <w:rsid w:val="00642C1E"/>
    <w:rsid w:val="00666C1F"/>
    <w:rsid w:val="00682410"/>
    <w:rsid w:val="0068590B"/>
    <w:rsid w:val="006B30A0"/>
    <w:rsid w:val="006B40F0"/>
    <w:rsid w:val="006E17BF"/>
    <w:rsid w:val="006E53A2"/>
    <w:rsid w:val="007033E1"/>
    <w:rsid w:val="0071046D"/>
    <w:rsid w:val="007347BC"/>
    <w:rsid w:val="00740F5F"/>
    <w:rsid w:val="0074160F"/>
    <w:rsid w:val="00761380"/>
    <w:rsid w:val="00787C11"/>
    <w:rsid w:val="0079202D"/>
    <w:rsid w:val="007A527B"/>
    <w:rsid w:val="007B4C4A"/>
    <w:rsid w:val="007C3EA9"/>
    <w:rsid w:val="007E4751"/>
    <w:rsid w:val="0080748B"/>
    <w:rsid w:val="00815DBF"/>
    <w:rsid w:val="00837898"/>
    <w:rsid w:val="00842262"/>
    <w:rsid w:val="008628E6"/>
    <w:rsid w:val="00864331"/>
    <w:rsid w:val="0088432E"/>
    <w:rsid w:val="00884385"/>
    <w:rsid w:val="00887068"/>
    <w:rsid w:val="008976F5"/>
    <w:rsid w:val="008B3FDE"/>
    <w:rsid w:val="008C0E92"/>
    <w:rsid w:val="00905F10"/>
    <w:rsid w:val="009317D0"/>
    <w:rsid w:val="00937920"/>
    <w:rsid w:val="009463D5"/>
    <w:rsid w:val="00951207"/>
    <w:rsid w:val="00987277"/>
    <w:rsid w:val="009B3996"/>
    <w:rsid w:val="009C011B"/>
    <w:rsid w:val="009C208A"/>
    <w:rsid w:val="009C4BBC"/>
    <w:rsid w:val="00A04EC5"/>
    <w:rsid w:val="00A11B8D"/>
    <w:rsid w:val="00A3192D"/>
    <w:rsid w:val="00A34163"/>
    <w:rsid w:val="00A71191"/>
    <w:rsid w:val="00A85C93"/>
    <w:rsid w:val="00A91D19"/>
    <w:rsid w:val="00AA1FA1"/>
    <w:rsid w:val="00AB0E16"/>
    <w:rsid w:val="00AB45CC"/>
    <w:rsid w:val="00AB4B67"/>
    <w:rsid w:val="00AB6B64"/>
    <w:rsid w:val="00AD1831"/>
    <w:rsid w:val="00AE3A3F"/>
    <w:rsid w:val="00B14170"/>
    <w:rsid w:val="00B41B8A"/>
    <w:rsid w:val="00B53728"/>
    <w:rsid w:val="00B55312"/>
    <w:rsid w:val="00B60214"/>
    <w:rsid w:val="00B9442E"/>
    <w:rsid w:val="00BA74BE"/>
    <w:rsid w:val="00BB2070"/>
    <w:rsid w:val="00BB4777"/>
    <w:rsid w:val="00BD775A"/>
    <w:rsid w:val="00C0528F"/>
    <w:rsid w:val="00C16398"/>
    <w:rsid w:val="00C67926"/>
    <w:rsid w:val="00C84E14"/>
    <w:rsid w:val="00C937CC"/>
    <w:rsid w:val="00CB19A3"/>
    <w:rsid w:val="00CD5C77"/>
    <w:rsid w:val="00CE4CB3"/>
    <w:rsid w:val="00D004DB"/>
    <w:rsid w:val="00D010AD"/>
    <w:rsid w:val="00D171CC"/>
    <w:rsid w:val="00D33672"/>
    <w:rsid w:val="00D70BCA"/>
    <w:rsid w:val="00DD3998"/>
    <w:rsid w:val="00E030EF"/>
    <w:rsid w:val="00E135AE"/>
    <w:rsid w:val="00E1404C"/>
    <w:rsid w:val="00E32D4A"/>
    <w:rsid w:val="00E37CF7"/>
    <w:rsid w:val="00E5394F"/>
    <w:rsid w:val="00E67C65"/>
    <w:rsid w:val="00E7169D"/>
    <w:rsid w:val="00E71B71"/>
    <w:rsid w:val="00E724C1"/>
    <w:rsid w:val="00E84CE5"/>
    <w:rsid w:val="00E86E5E"/>
    <w:rsid w:val="00EA1A1D"/>
    <w:rsid w:val="00EB4022"/>
    <w:rsid w:val="00EB403B"/>
    <w:rsid w:val="00EB7143"/>
    <w:rsid w:val="00ED7621"/>
    <w:rsid w:val="00F05B38"/>
    <w:rsid w:val="00F30520"/>
    <w:rsid w:val="00F328FD"/>
    <w:rsid w:val="00F35ECC"/>
    <w:rsid w:val="00F46E92"/>
    <w:rsid w:val="00F532C5"/>
    <w:rsid w:val="00F75B64"/>
    <w:rsid w:val="00F843E8"/>
    <w:rsid w:val="00F854B2"/>
    <w:rsid w:val="00FA3C6C"/>
    <w:rsid w:val="00FB103E"/>
    <w:rsid w:val="00FC2792"/>
    <w:rsid w:val="00FC353C"/>
    <w:rsid w:val="00FD1DBA"/>
    <w:rsid w:val="00FD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3662"/>
  <w15:docId w15:val="{B65AF1D9-CE24-425B-A205-0B0F398C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E17BF"/>
  </w:style>
  <w:style w:type="paragraph" w:styleId="1">
    <w:name w:val="heading 1"/>
    <w:basedOn w:val="a2"/>
    <w:next w:val="a2"/>
    <w:link w:val="10"/>
    <w:qFormat/>
    <w:rsid w:val="00E14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9C0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9C011B"/>
    <w:pPr>
      <w:keepNext/>
      <w:spacing w:before="100" w:beforeAutospacing="1" w:after="100" w:afterAutospacing="1" w:line="240" w:lineRule="auto"/>
      <w:ind w:firstLine="709"/>
      <w:jc w:val="center"/>
      <w:outlineLvl w:val="2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40">
    <w:name w:val="heading 4"/>
    <w:basedOn w:val="a2"/>
    <w:next w:val="a2"/>
    <w:link w:val="41"/>
    <w:qFormat/>
    <w:rsid w:val="000413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041397"/>
    <w:pPr>
      <w:keepNext/>
      <w:spacing w:after="0" w:line="240" w:lineRule="auto"/>
      <w:ind w:firstLine="54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041397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paragraph" w:styleId="7">
    <w:name w:val="heading 7"/>
    <w:basedOn w:val="a2"/>
    <w:next w:val="a2"/>
    <w:link w:val="70"/>
    <w:qFormat/>
    <w:rsid w:val="00041397"/>
    <w:pPr>
      <w:keepNext/>
      <w:spacing w:after="0" w:line="360" w:lineRule="auto"/>
      <w:ind w:firstLine="53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041397"/>
    <w:pPr>
      <w:keepNext/>
      <w:spacing w:after="0" w:line="36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041397"/>
    <w:pPr>
      <w:keepNext/>
      <w:spacing w:after="0" w:line="36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884385"/>
    <w:pPr>
      <w:ind w:left="720"/>
      <w:contextualSpacing/>
    </w:pPr>
  </w:style>
  <w:style w:type="paragraph" w:styleId="a7">
    <w:name w:val="Balloon Text"/>
    <w:basedOn w:val="a2"/>
    <w:link w:val="a8"/>
    <w:unhideWhenUsed/>
    <w:rsid w:val="00A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A11B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1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2"/>
    <w:link w:val="aa"/>
    <w:rsid w:val="00CB19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3"/>
    <w:link w:val="a9"/>
    <w:rsid w:val="00CB1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2"/>
    <w:rsid w:val="004B6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B63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B635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1">
    <w:name w:val="основной 8"/>
    <w:rsid w:val="004B635E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B635E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B635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2"/>
    <w:rsid w:val="004B635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b">
    <w:name w:val="Strong"/>
    <w:qFormat/>
    <w:rsid w:val="004B635E"/>
    <w:rPr>
      <w:b/>
      <w:bCs/>
    </w:rPr>
  </w:style>
  <w:style w:type="table" w:styleId="ac">
    <w:name w:val="Table Grid"/>
    <w:basedOn w:val="a4"/>
    <w:uiPriority w:val="59"/>
    <w:rsid w:val="003476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3"/>
    <w:link w:val="1"/>
    <w:rsid w:val="00E14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Body Text 2"/>
    <w:basedOn w:val="a2"/>
    <w:link w:val="22"/>
    <w:unhideWhenUsed/>
    <w:rsid w:val="00B41B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B41B8A"/>
  </w:style>
  <w:style w:type="paragraph" w:styleId="ad">
    <w:name w:val="Normal (Web)"/>
    <w:basedOn w:val="a2"/>
    <w:uiPriority w:val="99"/>
    <w:rsid w:val="00B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e"/>
    <w:next w:val="a2"/>
    <w:rsid w:val="00B41B8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B41B8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B41B8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B41B8A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e">
    <w:name w:val="Title"/>
    <w:basedOn w:val="a2"/>
    <w:next w:val="a2"/>
    <w:link w:val="af"/>
    <w:uiPriority w:val="10"/>
    <w:qFormat/>
    <w:rsid w:val="00B41B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3"/>
    <w:link w:val="ae"/>
    <w:uiPriority w:val="10"/>
    <w:rsid w:val="00B41B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header"/>
    <w:aliases w:val="Знак1"/>
    <w:basedOn w:val="a2"/>
    <w:link w:val="af1"/>
    <w:uiPriority w:val="99"/>
    <w:rsid w:val="00C84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Знак1 Знак"/>
    <w:basedOn w:val="a3"/>
    <w:link w:val="af0"/>
    <w:uiPriority w:val="99"/>
    <w:rsid w:val="00C84E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rsid w:val="00887068"/>
  </w:style>
  <w:style w:type="character" w:customStyle="1" w:styleId="20">
    <w:name w:val="Заголовок 2 Знак"/>
    <w:basedOn w:val="a3"/>
    <w:link w:val="2"/>
    <w:rsid w:val="009C0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9C011B"/>
    <w:rPr>
      <w:rFonts w:ascii="Arial" w:eastAsia="Times New Roman" w:hAnsi="Arial" w:cs="Arial"/>
      <w:b/>
      <w:bCs/>
      <w:sz w:val="24"/>
      <w:szCs w:val="20"/>
      <w:lang w:eastAsia="ru-RU"/>
    </w:rPr>
  </w:style>
  <w:style w:type="numbering" w:customStyle="1" w:styleId="25">
    <w:name w:val="Нет списка2"/>
    <w:next w:val="a5"/>
    <w:semiHidden/>
    <w:rsid w:val="009C011B"/>
  </w:style>
  <w:style w:type="paragraph" w:styleId="af2">
    <w:name w:val="footer"/>
    <w:basedOn w:val="a2"/>
    <w:link w:val="af3"/>
    <w:uiPriority w:val="99"/>
    <w:rsid w:val="009C011B"/>
    <w:pPr>
      <w:tabs>
        <w:tab w:val="center" w:pos="4677"/>
        <w:tab w:val="right" w:pos="9355"/>
      </w:tabs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page number"/>
    <w:basedOn w:val="a3"/>
    <w:rsid w:val="009C011B"/>
  </w:style>
  <w:style w:type="paragraph" w:customStyle="1" w:styleId="13">
    <w:name w:val="Обычный1"/>
    <w:link w:val="Normal"/>
    <w:rsid w:val="009C011B"/>
    <w:pPr>
      <w:widowControl w:val="0"/>
      <w:tabs>
        <w:tab w:val="righ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3"/>
    <w:rsid w:val="009C011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">
    <w:name w:val="List"/>
    <w:basedOn w:val="a2"/>
    <w:link w:val="af5"/>
    <w:rsid w:val="009C011B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Список Знак"/>
    <w:link w:val="a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6">
    <w:name w:val="toc 2"/>
    <w:basedOn w:val="a2"/>
    <w:next w:val="a2"/>
    <w:autoRedefine/>
    <w:uiPriority w:val="39"/>
    <w:rsid w:val="009C011B"/>
    <w:pPr>
      <w:spacing w:after="0" w:line="240" w:lineRule="auto"/>
      <w:ind w:left="19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toc 3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  <w:ind w:left="403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6">
    <w:name w:val="Hyperlink"/>
    <w:uiPriority w:val="99"/>
    <w:rsid w:val="009C011B"/>
    <w:rPr>
      <w:color w:val="0000FF"/>
      <w:u w:val="single"/>
    </w:rPr>
  </w:style>
  <w:style w:type="paragraph" w:styleId="4">
    <w:name w:val="List Bullet 4"/>
    <w:basedOn w:val="a2"/>
    <w:autoRedefine/>
    <w:rsid w:val="009C011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mesNewRoman">
    <w:name w:val="Стиль Times New Roman"/>
    <w:rsid w:val="009C011B"/>
    <w:rPr>
      <w:rFonts w:ascii="Times New Roman" w:hAnsi="Times New Roman"/>
      <w:sz w:val="28"/>
    </w:rPr>
  </w:style>
  <w:style w:type="paragraph" w:customStyle="1" w:styleId="TimesNewRoman1">
    <w:name w:val="Стиль Список + Times New Roman1"/>
    <w:basedOn w:val="a"/>
    <w:link w:val="TimesNewRoman10"/>
    <w:rsid w:val="009C011B"/>
    <w:rPr>
      <w:rFonts w:ascii="Times New Roman" w:hAnsi="Times New Roman"/>
      <w:sz w:val="24"/>
    </w:rPr>
  </w:style>
  <w:style w:type="character" w:customStyle="1" w:styleId="TimesNewRoman10">
    <w:name w:val="Стиль Список + Times New Roman1 Знак"/>
    <w:link w:val="TimesNewRoman1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mesNewRoman0">
    <w:name w:val="Стиль Times New Roman полужирный"/>
    <w:rsid w:val="009C011B"/>
    <w:rPr>
      <w:rFonts w:ascii="Times New Roman" w:hAnsi="Times New Roman"/>
      <w:b/>
      <w:bCs/>
      <w:sz w:val="28"/>
    </w:rPr>
  </w:style>
  <w:style w:type="paragraph" w:customStyle="1" w:styleId="af7">
    <w:name w:val="Стиль Междустр.интервал:  полуторный"/>
    <w:basedOn w:val="a2"/>
    <w:link w:val="af8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Стиль Междустр.интервал:  полуторный Знак"/>
    <w:link w:val="af7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14">
    <w:name w:val="Стиль Times New Roman 14 пт Междустр.интервал:  полуторный"/>
    <w:basedOn w:val="a2"/>
    <w:link w:val="TimesNewRoman140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NewRoman11">
    <w:name w:val="Стиль Стиль Список + Times New Roman1 + Междустр.интервал:  полутор..."/>
    <w:basedOn w:val="TimesNewRoman1"/>
    <w:link w:val="TimesNewRoman12"/>
    <w:uiPriority w:val="99"/>
    <w:rsid w:val="009C011B"/>
    <w:pPr>
      <w:spacing w:line="360" w:lineRule="auto"/>
    </w:pPr>
    <w:rPr>
      <w:sz w:val="28"/>
    </w:rPr>
  </w:style>
  <w:style w:type="character" w:customStyle="1" w:styleId="TimesNewRoman12">
    <w:name w:val="Стиль Стиль Список + Times New Roman1 + Междустр.интервал:  полутор... Знак"/>
    <w:link w:val="TimesNewRoman11"/>
    <w:uiPriority w:val="99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rsid w:val="009C011B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3"/>
    <w:link w:val="NormalTimesNewRoman0"/>
    <w:autoRedefine/>
    <w:rsid w:val="009C011B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rsid w:val="009C011B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Normal1">
    <w:name w:val="Стиль Normal + Первая строка:  1 см Междустр.интервал:  полуторный"/>
    <w:basedOn w:val="13"/>
    <w:rsid w:val="009C011B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rsid w:val="009C011B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rsid w:val="009C011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Heading">
    <w:name w:val="Heading"/>
    <w:rsid w:val="009C011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lang w:eastAsia="ru-RU"/>
    </w:rPr>
  </w:style>
  <w:style w:type="paragraph" w:styleId="32">
    <w:name w:val="Body Text 3"/>
    <w:basedOn w:val="a2"/>
    <w:link w:val="33"/>
    <w:rsid w:val="009C011B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3"/>
    <w:link w:val="32"/>
    <w:rsid w:val="009C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0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2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Îáû÷íûé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çàãîëîâîê 1"/>
    <w:basedOn w:val="af9"/>
    <w:next w:val="af9"/>
    <w:rsid w:val="009C011B"/>
    <w:pPr>
      <w:keepNext/>
    </w:pPr>
  </w:style>
  <w:style w:type="paragraph" w:customStyle="1" w:styleId="Iniiaiieoaenonionooiii2">
    <w:name w:val="Iniiaiie oaeno n ionooiii 2"/>
    <w:basedOn w:val="Iauiue"/>
    <w:rsid w:val="009C011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9C0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Стиль1 Знак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7">
    <w:name w:val="Стиль1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styleId="a1">
    <w:name w:val="Document Map"/>
    <w:basedOn w:val="a2"/>
    <w:link w:val="afa"/>
    <w:semiHidden/>
    <w:rsid w:val="009C011B"/>
    <w:pPr>
      <w:numPr>
        <w:numId w:val="3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1"/>
    <w:semiHidden/>
    <w:rsid w:val="009C01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0">
    <w:name w:val="Список Маркир"/>
    <w:basedOn w:val="a2"/>
    <w:rsid w:val="009C011B"/>
    <w:pPr>
      <w:numPr>
        <w:numId w:val="4"/>
      </w:numPr>
      <w:tabs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kviza2">
    <w:name w:val="bukviza2"/>
    <w:basedOn w:val="a2"/>
    <w:rsid w:val="009C01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showstyle">
    <w:name w:val="news_show_style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2"/>
    <w:uiPriority w:val="99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9C011B"/>
    <w:rPr>
      <w:rFonts w:cs="Times New Roman"/>
    </w:rPr>
  </w:style>
  <w:style w:type="paragraph" w:customStyle="1" w:styleId="212">
    <w:name w:val="Основной текст с отступом 21"/>
    <w:basedOn w:val="a2"/>
    <w:uiPriority w:val="99"/>
    <w:rsid w:val="009C011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Нормальный (таблица)"/>
    <w:basedOn w:val="a2"/>
    <w:next w:val="a2"/>
    <w:uiPriority w:val="99"/>
    <w:rsid w:val="009C0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9C011B"/>
    <w:rPr>
      <w:rFonts w:cs="Times New Roman"/>
      <w:color w:val="106BBE"/>
    </w:rPr>
  </w:style>
  <w:style w:type="table" w:customStyle="1" w:styleId="18">
    <w:name w:val="Сетка таблицы1"/>
    <w:basedOn w:val="a4"/>
    <w:next w:val="ac"/>
    <w:rsid w:val="009C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"/>
    <w:basedOn w:val="a3"/>
    <w:link w:val="40"/>
    <w:rsid w:val="0004139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character" w:customStyle="1" w:styleId="70">
    <w:name w:val="Заголовок 7 Знак"/>
    <w:basedOn w:val="a3"/>
    <w:link w:val="7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041397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numbering" w:customStyle="1" w:styleId="34">
    <w:name w:val="Нет списка3"/>
    <w:next w:val="a5"/>
    <w:uiPriority w:val="99"/>
    <w:semiHidden/>
    <w:unhideWhenUsed/>
    <w:rsid w:val="00041397"/>
  </w:style>
  <w:style w:type="paragraph" w:styleId="HTML">
    <w:name w:val="HTML Preformatted"/>
    <w:basedOn w:val="a2"/>
    <w:link w:val="HTML0"/>
    <w:unhideWhenUsed/>
    <w:rsid w:val="0004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413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397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2"/>
    <w:link w:val="afe"/>
    <w:rsid w:val="00041397"/>
    <w:pPr>
      <w:pBdr>
        <w:bar w:val="single" w:sz="4" w:color="auto"/>
      </w:pBdr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2"/>
    <w:link w:val="28"/>
    <w:rsid w:val="0004139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2"/>
    <w:link w:val="aff0"/>
    <w:semiHidden/>
    <w:rsid w:val="000413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0">
    <w:name w:val="Текст сноски Знак"/>
    <w:basedOn w:val="a3"/>
    <w:link w:val="aff"/>
    <w:semiHidden/>
    <w:rsid w:val="0004139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5">
    <w:name w:val="Body Text Indent 3"/>
    <w:basedOn w:val="a2"/>
    <w:link w:val="36"/>
    <w:rsid w:val="0004139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0413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FollowedHyperlink"/>
    <w:rsid w:val="00041397"/>
    <w:rPr>
      <w:color w:val="800080"/>
      <w:u w:val="single"/>
    </w:rPr>
  </w:style>
  <w:style w:type="paragraph" w:customStyle="1" w:styleId="aff2">
    <w:basedOn w:val="a2"/>
    <w:next w:val="ae"/>
    <w:link w:val="aff3"/>
    <w:qFormat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f3">
    <w:name w:val="Название Знак"/>
    <w:link w:val="aff2"/>
    <w:rsid w:val="000413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ff4">
    <w:name w:val="Основной шрифт абзаца Знак"/>
    <w:aliases w:val="Знак Знак"/>
    <w:basedOn w:val="a2"/>
    <w:rsid w:val="000413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 Знак Знак1 Знак Знак Знак Знак Знак Знак Знак"/>
    <w:basedOn w:val="a2"/>
    <w:rsid w:val="0004139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2"/>
    <w:rsid w:val="0004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Номер табл. Знак Знак Знак Знак Знак Знак"/>
    <w:link w:val="aff6"/>
    <w:locked/>
    <w:rsid w:val="00041397"/>
    <w:rPr>
      <w:rFonts w:ascii="Arial" w:hAnsi="Arial" w:cs="Arial"/>
    </w:rPr>
  </w:style>
  <w:style w:type="paragraph" w:customStyle="1" w:styleId="aff6">
    <w:name w:val="Номер табл. Знак Знак Знак Знак Знак"/>
    <w:basedOn w:val="a2"/>
    <w:link w:val="aff5"/>
    <w:rsid w:val="00041397"/>
    <w:pPr>
      <w:spacing w:before="40" w:after="120" w:line="240" w:lineRule="auto"/>
      <w:jc w:val="right"/>
    </w:pPr>
    <w:rPr>
      <w:rFonts w:ascii="Arial" w:hAnsi="Arial" w:cs="Arial"/>
    </w:rPr>
  </w:style>
  <w:style w:type="paragraph" w:customStyle="1" w:styleId="Style14">
    <w:name w:val="Style14"/>
    <w:basedOn w:val="a2"/>
    <w:rsid w:val="00041397"/>
    <w:pPr>
      <w:widowControl w:val="0"/>
      <w:autoSpaceDE w:val="0"/>
      <w:autoSpaceDN w:val="0"/>
      <w:adjustRightInd w:val="0"/>
      <w:spacing w:after="0" w:line="48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4139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82">
    <w:name w:val="Стиль 8 пт обычный"/>
    <w:rsid w:val="00041397"/>
    <w:rPr>
      <w:rFonts w:ascii="Arial" w:hAnsi="Arial"/>
      <w:b/>
      <w:bCs/>
      <w:sz w:val="16"/>
    </w:rPr>
  </w:style>
  <w:style w:type="character" w:customStyle="1" w:styleId="editsection">
    <w:name w:val="editsection"/>
    <w:basedOn w:val="a3"/>
    <w:rsid w:val="00041397"/>
  </w:style>
  <w:style w:type="paragraph" w:styleId="z-">
    <w:name w:val="HTML Top of Form"/>
    <w:basedOn w:val="a2"/>
    <w:next w:val="a2"/>
    <w:link w:val="z-0"/>
    <w:hidden/>
    <w:uiPriority w:val="99"/>
    <w:unhideWhenUsed/>
    <w:rsid w:val="000413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unhideWhenUsed/>
    <w:rsid w:val="000413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7">
    <w:name w:val="Emphasis"/>
    <w:uiPriority w:val="20"/>
    <w:qFormat/>
    <w:rsid w:val="00041397"/>
    <w:rPr>
      <w:i/>
      <w:iCs/>
    </w:rPr>
  </w:style>
  <w:style w:type="paragraph" w:styleId="aff8">
    <w:name w:val="Subtitle"/>
    <w:basedOn w:val="a2"/>
    <w:next w:val="a9"/>
    <w:link w:val="aff9"/>
    <w:qFormat/>
    <w:rsid w:val="0004139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9">
    <w:name w:val="Подзаголовок Знак"/>
    <w:basedOn w:val="a3"/>
    <w:link w:val="aff8"/>
    <w:rsid w:val="000413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">
    <w:name w:val="Стиль Подзаголовок + Arial 12 пт Междустр.интервал:  полуторный"/>
    <w:basedOn w:val="aff8"/>
    <w:rsid w:val="00041397"/>
    <w:pPr>
      <w:spacing w:line="360" w:lineRule="auto"/>
    </w:pPr>
    <w:rPr>
      <w:rFonts w:ascii="Arial" w:hAnsi="Arial"/>
      <w:bCs/>
      <w:sz w:val="24"/>
    </w:rPr>
  </w:style>
  <w:style w:type="paragraph" w:customStyle="1" w:styleId="3TimesNewRoman2">
    <w:name w:val="Стиль Стиль Заголовок 3 + Times New Roman Междустр.интервал:  полут..."/>
    <w:basedOn w:val="3TimesNewRoman"/>
    <w:rsid w:val="00041397"/>
    <w:pPr>
      <w:ind w:firstLine="0"/>
    </w:pPr>
    <w:rPr>
      <w:rFonts w:ascii="Arial" w:hAnsi="Arial"/>
      <w:bCs w:val="0"/>
      <w:sz w:val="24"/>
    </w:rPr>
  </w:style>
  <w:style w:type="paragraph" w:customStyle="1" w:styleId="WW-BodyTextIndent2123456">
    <w:name w:val="WW-Body Text Indent 2123456"/>
    <w:basedOn w:val="a2"/>
    <w:rsid w:val="000413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a">
    <w:name w:val="Содержимое таблицы"/>
    <w:basedOn w:val="a2"/>
    <w:rsid w:val="0004139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andard">
    <w:name w:val="standard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b">
    <w:name w:val="обычный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body">
    <w:name w:val="Text body"/>
    <w:basedOn w:val="a2"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BodyText28">
    <w:name w:val="Body Text 28"/>
    <w:basedOn w:val="a2"/>
    <w:rsid w:val="00041397"/>
    <w:pPr>
      <w:spacing w:after="0" w:line="240" w:lineRule="auto"/>
      <w:ind w:left="850" w:hanging="4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041397"/>
  </w:style>
  <w:style w:type="paragraph" w:customStyle="1" w:styleId="FR2">
    <w:name w:val="FR2"/>
    <w:rsid w:val="00041397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1">
    <w:name w:val="Обычный (Web)1"/>
    <w:basedOn w:val="a2"/>
    <w:rsid w:val="00041397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styleId="29">
    <w:name w:val="List Bullet 2"/>
    <w:basedOn w:val="a2"/>
    <w:autoRedefine/>
    <w:rsid w:val="00041397"/>
    <w:pPr>
      <w:widowControl w:val="0"/>
      <w:tabs>
        <w:tab w:val="left" w:pos="1074"/>
        <w:tab w:val="left" w:pos="8222"/>
      </w:tabs>
      <w:overflowPunct w:val="0"/>
      <w:autoSpaceDE w:val="0"/>
      <w:autoSpaceDN w:val="0"/>
      <w:adjustRightInd w:val="0"/>
      <w:spacing w:after="0" w:line="240" w:lineRule="auto"/>
      <w:ind w:right="-58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lock Text"/>
    <w:basedOn w:val="a2"/>
    <w:rsid w:val="00041397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2"/>
    <w:next w:val="a2"/>
    <w:uiPriority w:val="99"/>
    <w:rsid w:val="000413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2a">
    <w:name w:val="Сетка таблицы2"/>
    <w:basedOn w:val="a4"/>
    <w:next w:val="ac"/>
    <w:rsid w:val="0004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55D1-1800-4843-BA1F-FCF581C2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AsRock</cp:lastModifiedBy>
  <cp:revision>40</cp:revision>
  <cp:lastPrinted>2021-07-05T09:53:00Z</cp:lastPrinted>
  <dcterms:created xsi:type="dcterms:W3CDTF">2020-11-30T04:43:00Z</dcterms:created>
  <dcterms:modified xsi:type="dcterms:W3CDTF">2021-07-07T10:39:00Z</dcterms:modified>
</cp:coreProperties>
</file>